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w żarze swego gniewu wszelki róg Izraela.* Cofnął swoją prawicę sprzed oblicza wroga i zapłonął w Jakubie niczym płomień ognia pożerający wokoło.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róg Izraela, </w:t>
      </w:r>
      <w:r>
        <w:rPr>
          <w:rtl/>
        </w:rPr>
        <w:t>קֶרֶן יִׂשְרָאֵל</w:t>
      </w:r>
      <w:r>
        <w:rPr>
          <w:rtl w:val="0"/>
        </w:rPr>
        <w:t xml:space="preserve"> (qeren isra’el): symbol siły oręża (&lt;x&gt;50 33:17&lt;/x&gt;; &lt;x&gt;90 2:1&lt;/x&gt;, 10; &lt;x&gt;100 22:3&lt;/x&gt;; &lt;x&gt;130 25:5&lt;/x&gt;; &lt;x&gt;230 18:3&lt;/x&gt;;&lt;x&gt;230 75:11&lt;/x&gt;;&lt;x&gt;230 89:18&lt;/x&gt;, 25;&lt;x&gt;230 92:11&lt;/x&gt;;&lt;x&gt;230 112:9&lt;/x&gt;; &lt;x&gt;300 48:25&lt;/x&gt;; &lt;x&gt;310 2:3&lt;/x&gt;, 17; &lt;x&gt;330 29:21&lt;/x&gt;) (&lt;x&gt;310 2:3&lt;/x&gt;L.). Obcięcie rogów może oznaczać utratę wojska (&lt;x&gt;230 75:11&lt;/x&gt;; &lt;x&gt;300 48:25&lt;/x&gt;).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2024-04-30T07:25:38Z</dcterms:modified>
</cp:coreProperties>
</file>