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Zapadły się w ziemię jej bramy. Zniszczył i połamał ich rygle. Jej król i książęta – u narodów. Nie ma już Prawa; również jej prorocy nie znajdą już widzenia 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2024-04-30T07:17:36Z</dcterms:modified>
</cp:coreProperties>
</file>