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moje pokręcił i rozdarł mnie na strzępy – uczynił mnie spustoszeniem.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2024-04-28T23:16:28Z</dcterms:modified>
</cp:coreProperties>
</file>