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3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Naciągnął łuk i wziął mnie za cel swojej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łuk swój, a postawił mię jako cel strzałom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łuk swój i postawił mię, jako cel strzale.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napiął i uczynił ze mnie cel dla swej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Naciągnął swój łuk i wziął mnie za cel swoich strzał.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uczynił mnie celem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swój naciągnął i strzałę na mnie skierował.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kierując na mnie swą strzałę.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натягнув свій лук і поставив мене як ціль для стріли.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łuk, a mnie postawił jako cel dla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Napiął swój łuk i stawia mnie jako cel dla strzały.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2024-04-29T00:21:36Z</dcterms:modified>
</cp:coreProperties>
</file>