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0"/>
        <w:gridCol w:w="216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2024-04-29T04:29:59Z</dcterms:modified>
</cp:coreProperties>
</file>