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7"/>
        <w:gridCol w:w="2218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Przeszył moje nerki strzałami ze swojego kołczana.*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zbawienie.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2024-04-29T00:22:31Z</dcterms:modified>
</cp:coreProperties>
</file>