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5"/>
        <w:gridCol w:w="2141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Pokruszył* o kamyki moje zęby, wdeptał mnie w proch.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&lt;x&gt;310 3:29&lt;/x&gt; brak w G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2024-04-28T20:24:01Z</dcterms:modified>
</cp:coreProperties>
</file>