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51"/>
        <w:gridCol w:w="49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Powiedziałem: Przepadła moja siła i nadzieja, którą pokładałem w 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Powiedziałem: Przepadła moja siła i nadzieja, którą pokładałem w 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powiedziałem: Zginęła moja siła i moja nadzieja, jaką pokładałem w 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mówię: Zginęła siła moja, i nadzieja moja, którąm miał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rzekłem: Zginął koniec mój i nadzieja moja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rzekłem: Przepadła moc moja i ufność moja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myślałem: Przepadła moja siła żywotna i moja nadzieja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Powiedziałem: Przepadła moja siła i moja nadzieja w 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rzekłem: Zanikła moja siła i moja ufność wobec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rzekłem: ”Zanikła moja siła i ufność moja w 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сказав: Пропала моя побіда і моя надія від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Powiedziałem: Zniknęła moja żywotna siła i ma nadzieja od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Powiadam też: ”Przepadła moja świetność – i to, czego oczekiwałem od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2024-04-29T07:39:29Z</dcterms:modified>
</cp:coreProperties>
</file>