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33"/>
        <w:gridCol w:w="2103"/>
        <w:gridCol w:w="52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poranka jest nowe – Twoja wierność jest wielka.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2024-04-28T20:26:35Z</dcterms:modified>
</cp:coreProperties>
</file>