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7"/>
        <w:gridCol w:w="1708"/>
        <w:gridCol w:w="5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moim działem – powiedziała moja dusza, dlatego czekam na Niego.*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dlatego w Nim mam nadzieję.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2024-04-29T04:30:02Z</dcterms:modified>
</cp:coreProperties>
</file>