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26"/>
        <w:gridCol w:w="50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jest JAHWE dla tego, kto Go wyczekuje, dla duszy, która Go szuka.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ט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jest dobry dla tego, kto w Nim pokłada nadzieję,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duszy, która Go szuka.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Dobry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dla tych, którzy go oczekują, dla duszy, która go szuka.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jest Pan tym, którzy nań oczekują, duszy takowej, która go szuka.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jest JAHWE nadzieję mającym w nim, duszy szukającej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Tet Dobry jest Pan dla ufnych, dla duszy, która Go szuka.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jest Pan dla tego, kto mu ufa, dla duszy, która go szuka.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Dobry jest JAHWE dla tego, kto czeka na Niego, dla tego, kto Go szuka.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JAHWE dobro wyświadcza, kto Mu ufa, i człowiekowi, który szuka Jego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jest Jahwe dla tych, którzy Mu ufają, dla duszy, która Go szuka.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добрий для тих, що його ждуть, для душі, яка його шукатиме.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Dobrotliwym jest WIEKUISTY dla tych, co na Nim polegają; dla duszy, która Go szuka.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jest JAHWE dla tego, kto w nim pokłada nadzieję, dla duszy, która go szuka.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2024-04-29T02:55:59Z</dcterms:modified>
</cp:coreProperties>
</file>