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4"/>
        <w:gridCol w:w="2177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jest czekanie w milczeniu na ratunek*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zbawienie.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2024-04-28T19:47:45Z</dcterms:modified>
</cp:coreProperties>
</file>