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siedzi w samotności i milczy, gdy JAHWE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 samotnie w milczeniu, gdyż na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opuszczony, cierpliwym jest w tem, co nań włożono;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Siędzie sam a milczeć będzie, bo poniósł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 siedzi samotny w milczeniu, gdy On na niego je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Pan je nań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usiądzie samotnie i zamilknie, gdy On go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samotny i milczący niech siedzi, gdy JAHWE je wkłada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nim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сяде на самоті і мовчатиме, бо Він взяв на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siedzi samotnie i milczy, kiedy go jarzmem obarczył.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coś na niego nałożył.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2024-04-28T20:24:32Z</dcterms:modified>
</cp:coreProperties>
</file>