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3"/>
        <w:gridCol w:w="2189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nad nami swe usta wszyscy nasi wrogowie.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2024-04-29T02:01:39Z</dcterms:modified>
</cp:coreProperties>
</file>