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Spadło na nas przerażenie i przestrach, zniszczenie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nas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przyszedł na nas, spustoszenie i skruszenie.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i sidłem zstało się nam proroctwo i skruszeniem.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przestrach i przepaść, ruina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udziałem stały się strach i grób,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w udziale przerażenie i pułapka, spustoszenie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i pułapka przypada nam w udziale, zagłada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охопив страх і жах, підняття і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były trwoga i dół, spustoszenie oraz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groza i jama, spustoszenie i ruina.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2024-04-29T01:17:56Z</dcterms:modified>
</cp:coreProperties>
</file>