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8"/>
        <w:gridCol w:w="1952"/>
        <w:gridCol w:w="55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Strumieniami wód spływa moje oko nad zagładą córki mego ludu.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2024-04-28T22:37:16Z</dcterms:modified>
</cp:coreProperties>
</file>