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8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łzawi i nie przestaje – nie ma przerwy od łez,*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 przerwy od łez, </w:t>
      </w:r>
      <w:r>
        <w:rPr>
          <w:rtl/>
        </w:rPr>
        <w:t>מֵאֵין הֲפֻגֹות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2024-04-29T04:43:33Z</dcterms:modified>
</cp:coreProperties>
</file>