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1"/>
        <w:gridCol w:w="1972"/>
        <w:gridCol w:w="2394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mnie i otoczył jadem i mozołem.*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w Nim mam nadzieję.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2024-04-29T02:27:41Z</dcterms:modified>
</cp:coreProperties>
</file>