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7"/>
        <w:gridCol w:w="1914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Polowali na mnie uparcie jak na ptaka moi wrogowie – bez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2024-04-29T02:19:07Z</dcterms:modified>
</cp:coreProperties>
</file>