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Zbliżyłeś się do mnie w dniu, w którym Cię wzywałem, i powiedziałeś: Nie bój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Zbliżyłeś się do mnie w dniu, w którym Cię wzywałem, i powiedziałeś: Nie bój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Zbliżyłeś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dniu, kiedy cię wzywałem, i powiedziałeś: Nie bój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Przybliżając się do mnie w dzień, któregom cię wzywał, mawiałeś: Nie bój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Przybliżyłeś się w dzień, kiedym cię wzywał, rzekłeś: Nie bój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się stałeś w dniu, gdy Cię wzywałem: Nie bój się! - rzekłeś.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Zbliżyłeś się do mnie, gdy cię wzywałem. Mówiłeś: Nie bój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Kiedyś, gdy Cię wzywałem, przyszedłeś; Powiedziałeś: Nie bój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Zbliżyłeś się w dniu mego wołania, rzekłeś: „Nie bój się niczego!”.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Zbliżyłeś się w dniu, w którym Cię wzywałem, rzekłeś: ”Nie lękaj się!”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приблизився на мою поміч в день, в якому я закликав до Тебе. Ти мені сказав: Не бійся.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w którym Cię wołałem byłeś bliskim, powiedziałeś: Nie obawiaj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Przybliżyłeś się w dniu, gdy cię wołałem. Rzekłeś: ”Nie lękaj się”.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2024-04-29T00:35:24Z</dcterms:modified>
</cp:coreProperties>
</file>