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1972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JAHWE, moją krzywdę, wymierz mi 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2024-04-28T21:22:51Z</dcterms:modified>
</cp:coreProperties>
</file>