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zasiadaniu i powstawaniu – przyjrzyj się! (Bo) jestem ich szyderczą pieśnią!*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szyderczą pieśnią, </w:t>
      </w:r>
      <w:r>
        <w:rPr>
          <w:rtl/>
        </w:rPr>
        <w:t>מַנְּגִינָה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2024-04-29T00:41:47Z</dcterms:modified>
</cp:coreProperties>
</file>