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drogi kamiennymi blokami i poplątał moje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2024-04-28T20:10:40Z</dcterms:modified>
</cp:coreProperties>
</file>