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3241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gwałcono kobiety, dziewice* w miastach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gwałcono kobiety i w miastach Judy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 Syjonie hańbiono, a panny —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 Syonie pogwałcono; i panny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na Syjon poniżyli i panny w mieściech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hańbiono kobiety, a dziewice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gwałcono na Syjonie, panny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gwałcono na Syjonie, dziewice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były gwałcone na Syjonie, dziewice -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hańbione na Syjonie, dziewice -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Жінок впокорили в Сіоні, дівчат в містах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Cyonie zhańbiono kobiety i dziewice w miastach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upokarzano żony, w miastach judzkich dziewice.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młode dziewczyny.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2024-05-01T17:59:56Z</dcterms:modified>
</cp:coreProperties>
</file>