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rękami,* oblicza** starszych nie szanowano.***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nie szanowano godności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oblicza starszych nie uszanowano.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ręką ich powieszeni są, a osoby starszych nie mają w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ręką są powieszane, nie wstydzili się oblicza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Rękami wrogów wieszani książęta, nie było względów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wieszani byli ich rękami, nie uszanowano powagi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nie okazywano względów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zostali powieszeni, starcom nie okazano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wieszani ich rękoma, oblicza starców nie uszanowano.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повішені були за свої руки, старці не були прославлені.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ręką byli wieszani przywódcy, nawet osoby starców nie były oszczędzane.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wieszano za rękę. Nie uszanowano oblicza starców.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 ręce, ּ</w:t>
      </w:r>
      <w:r>
        <w:rPr>
          <w:rtl/>
        </w:rPr>
        <w:t>בְיָדָם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powagi;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1:19&lt;/x&gt;; &lt;x&gt;310 2:10&lt;/x&gt;; &lt;x&gt;310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2024-05-01T15:00:32Z</dcterms:modified>
</cp:coreProperties>
</file>