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2"/>
        <w:gridCol w:w="1860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trwasz na wieki,* Twój tron – z pokolenia w pokolenie.**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45:6-7&lt;/x&gt;; &lt;x&gt;230 93:1-2&lt;/x&gt;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74:1&lt;/x&gt;; &lt;x&gt;230 89:47&lt;/x&gt;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2024-05-01T22:27:15Z</dcterms:modified>
</cp:coreProperties>
</file>