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nas, JAHWE, do Ciebie, a wrócimy!* Odnów nasze dni** jak dawniej!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nas, JAHWE, do Ciebie, a wrócimy! Przywróć nam dawne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 do siebie, JAHWE, a będziemy nawróceni; odnów nasze dni,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 do siebie, o Panie! a nawróceni będziemy; odnów dni nasze, jako z dawna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nas, JAHWE, ku sobie, a nawrócimy się, odnów dni nasze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nas, Panie, do Ciebie wrócimy. Dni nasze zamień na dawne!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Panie, byśmy wrócili do ciebie, a wrócimy! Odnów nasze dni jak niegdyś!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 nas, JAHWE, do siebie, a my wrócimy, odnów nasze dni, by były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nas ku sobie, JAHWE, a powrócimy! Odnów nasze życie jak za dawnych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Dozwól nam wrócić do Ciebie, Jahwe, a wrócimy! Odnów dni nasze - jak za dawnych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нас, Господи, до Себе, і повернемося. І обнови наші дні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 do Siebie, WIEKUISTY, a będziemy nawróceni; odnów nasze dni, by były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Przywiedź nas znowu do siebie, JAHWE, a chętnie wrócimy. Przynieś nam nowe dni, jak dawno temu.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26:44-45&lt;/x&gt;; &lt;x&gt;50 30:1-10&lt;/x&gt;; &lt;x&gt;290 57:14-21&lt;/x&gt;; &lt;x&gt;290 64:9&lt;/x&gt;; &lt;x&gt;300 31:1-40&lt;/x&gt;; &lt;x&gt;350 11:1-9&lt;/x&gt;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odnów nasze dni, </w:t>
      </w:r>
      <w:r>
        <w:rPr>
          <w:rtl/>
        </w:rPr>
        <w:t>חַּדֵׁש יָמֵינּו</w:t>
      </w:r>
      <w:r>
        <w:rPr>
          <w:rtl w:val="0"/>
        </w:rPr>
        <w:t xml:space="preserve"> , idiom: przywróć nam dawną świetność.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2024-05-01T18:45:48Z</dcterms:modified>
</cp:coreProperties>
</file>