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 łuk,* który jest na obłoku w dniu deszczu, taki (też był) wygląd jego blasku dookoła. (Był) on z wyglądu (na) podobieństwo chwały** JAHWE.*** I gdy to zobaczyłem, upadłem na swą twarz. I usłyszałem (kogoś) przemawiającego.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40:34-35&lt;/x&gt;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Chwała JHWH, ּ</w:t>
      </w:r>
      <w:r>
        <w:rPr>
          <w:rtl/>
        </w:rPr>
        <w:t>כְבֹוד־יְהוָה</w:t>
      </w:r>
      <w:r>
        <w:rPr>
          <w:rtl w:val="0"/>
        </w:rPr>
        <w:t xml:space="preserve"> (kewod-JHWH), zob: &lt;x&gt;330 1:28&lt;/x&gt;;&lt;x&gt;330 3:12&lt;/x&gt;, 23;&lt;x&gt;330 8:4&lt;/x&gt;;&lt;x&gt;330 9:3&lt;/x&gt;;&lt;x&gt;330 10:4&lt;/x&gt;, 18-19;&lt;x&gt;330 11:22-23&lt;/x&gt;;&lt;x&gt;330 43:2-5&lt;/x&gt;;&lt;x&gt;330 44:4&lt;/x&gt;.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2024-04-26T06:05:30Z</dcterms:modified>
</cp:coreProperties>
</file>