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6"/>
        <w:gridCol w:w="1379"/>
        <w:gridCol w:w="6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ręce* ludzkie były pod ich skrzydłami na czterech ich ćwierciach, i cztery miały one swe twarze i swe skrzydła.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ręce, wg qere </w:t>
      </w:r>
      <w:r>
        <w:rPr>
          <w:rtl/>
        </w:rPr>
        <w:t>וִידֵי</w:t>
      </w:r>
      <w:r>
        <w:rPr>
          <w:rtl w:val="0"/>
        </w:rPr>
        <w:t xml:space="preserve"> (wide): jego ręce, wg ketiw </w:t>
      </w:r>
      <w:r>
        <w:rPr>
          <w:rtl/>
        </w:rPr>
        <w:t>וְיָדָו</w:t>
      </w:r>
      <w:r>
        <w:rPr>
          <w:rtl w:val="0"/>
        </w:rPr>
        <w:t xml:space="preserve"> (wejadaw), &lt;x&gt;330 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2024-04-23T13:03:20Z</dcterms:modified>
</cp:coreProperties>
</file>