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2"/>
        <w:gridCol w:w="1411"/>
        <w:gridCol w:w="65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Mówiący: Nieprędko będzie się budować domy* (w tym mieście); ono jest kotłem,** a my jesteśmy mięsem.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budować domy : idiom (?): zakładać rodziny (zob. &lt;x&gt;50 25:9&lt;/x&gt;; &lt;x&gt;80 4:11&lt;/x&gt;; &lt;x&gt;240 24:27&lt;/x&gt;).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24:3-8&lt;/x&gt;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2024-05-07T13:18:35Z</dcterms:modified>
</cp:coreProperties>
</file>