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8"/>
        <w:gridCol w:w="325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nim.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 o nich,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 nim, prorokuj synu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 nim, prorokuj, synu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 проти них, пророкуй, людський сину.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 nim; prorokuj, synu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prorokuj przeciwko nim. Prorokuj, synu człowieczyʼʼ.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2024-05-07T16:29:58Z</dcterms:modified>
</cp:coreProperties>
</file>