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1"/>
        <w:gridCol w:w="1990"/>
        <w:gridCol w:w="2415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2024-05-05T17:26:51Z</dcterms:modified>
</cp:coreProperties>
</file>