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rozwalę mur, który kryliście wapnem, i zrównam go z ziemią tak, że będzie odsłonięty jego fundament. I upadnie, i poginiecie wśród niego – i poznacie, że Ja jestem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2024-04-28T22:37:39Z</dcterms:modified>
</cp:coreProperties>
</file>