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13:18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mów: Tak mówi Pan JAHWE: Biada szyjącym wstążki* na wszystkie przeguby rąk i robiącym różnej długości zasłony** na głowy, aby łowić*** dusze! Czy chcecie wyłapywać dusze z mego ludu, a własne dusze zachować?</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Tak mówi Wszechmocny JAHWE: Biada szyjącym amulety na wszystkie przeguby rąk! Biada haftującym chusty</w:t>
            </w:r>
            <w:r>
              <w:rPr>
                <w:rFonts w:ascii="Times New Roman" w:eastAsia="Times New Roman" w:hAnsi="Times New Roman" w:cs="Times New Roman"/>
                <w:noProof w:val="0"/>
                <w:sz w:val="24"/>
              </w:rPr>
              <w:t xml:space="preserve"> na każdą głowę i wzrost — a wszystko po to, aby łowić dusze! Czy wy chcecie wyłapać dusze mego ludu po to, aby własne zachować?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mów: Tak mówi Pan BÓG: Biada </w:t>
            </w:r>
            <w:r>
              <w:rPr>
                <w:rFonts w:ascii="Times New Roman" w:eastAsia="Times New Roman" w:hAnsi="Times New Roman" w:cs="Times New Roman"/>
                <w:i/>
                <w:iCs/>
                <w:noProof w:val="0"/>
                <w:sz w:val="24"/>
              </w:rPr>
              <w:t>tym kobietom</w:t>
            </w:r>
            <w:r>
              <w:rPr>
                <w:rFonts w:ascii="Times New Roman" w:eastAsia="Times New Roman" w:hAnsi="Times New Roman" w:cs="Times New Roman"/>
                <w:noProof w:val="0"/>
                <w:sz w:val="24"/>
              </w:rPr>
              <w:t xml:space="preserve">, które szyją poduszki pod wszystkie łokcie rąk mego </w:t>
            </w:r>
            <w:r>
              <w:rPr>
                <w:rFonts w:ascii="Times New Roman" w:eastAsia="Times New Roman" w:hAnsi="Times New Roman" w:cs="Times New Roman"/>
                <w:i/>
                <w:iCs/>
                <w:noProof w:val="0"/>
                <w:sz w:val="24"/>
              </w:rPr>
              <w:t>ludu</w:t>
            </w:r>
            <w:r>
              <w:rPr>
                <w:rFonts w:ascii="Times New Roman" w:eastAsia="Times New Roman" w:hAnsi="Times New Roman" w:cs="Times New Roman"/>
                <w:noProof w:val="0"/>
                <w:sz w:val="24"/>
              </w:rPr>
              <w:t xml:space="preserve"> i robią nakrycia głowy </w:t>
            </w:r>
            <w:r>
              <w:rPr>
                <w:rFonts w:ascii="Times New Roman" w:eastAsia="Times New Roman" w:hAnsi="Times New Roman" w:cs="Times New Roman"/>
                <w:i/>
                <w:iCs/>
                <w:noProof w:val="0"/>
                <w:sz w:val="24"/>
              </w:rPr>
              <w:t>dla ludzi</w:t>
            </w:r>
            <w:r>
              <w:rPr>
                <w:rFonts w:ascii="Times New Roman" w:eastAsia="Times New Roman" w:hAnsi="Times New Roman" w:cs="Times New Roman"/>
                <w:noProof w:val="0"/>
                <w:sz w:val="24"/>
              </w:rPr>
              <w:t xml:space="preserve"> każdego wzrostu, aby łowić dusze! Czy będziecie łowić dusze mego ludu, aby zachować dusze, które przybędą do was?</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rzecz: Tak mówi panujący Pan: Biada tym, które szyją wezgłówka pod wszelkie łokcie rąk ludu mojego, a czynią duchny na głowy wszelkiego wzrostu, aby łowiły dusze! izali łowić macie dusze ludu mego, abyście się żywić mogły?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mów: To mówi JAHWE Bóg: Biada, które szyją wezgłówka pod wszelki łokieć ręki a czynią poduszki pod głowy każdego wieku na ułowienie dusz: a gdy łowiły dusze ludu mego, ożywiały dusze ich.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Powiesz: Tak mówi Pan Bóg: Biada tym, które szyją wstążki na przeguby obydwu rąk i sporządzają zasłony wszelkiego kształtu na głowy, aby usidlać dusze. Łowicie dusze ludu mego, a własne dusze chcecie przy życiu zachować?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mów: Tak mówi Wszechmocny Pan: Biada tym kobietom, które szyją czarodziejskie wstążki na wszystkie przeguby rąk i robią przepaski na głowy ludzi każdego wzrostu, aby łowić dusze! Czy chcecie wyłapywać dusze z mojego ludu, byle tylko swoje własne życie zachować?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powiedz: Tak mówi Pan BÓG: Biada szykującym opaski na każdy przegub ręki, robiącym zasłony na głowę wszelkiego rozmiaru, dla złowienia dusz! Będziecie łowić dusze Mojego ludu, a wasze dusze będą żyć?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powiedz: Tak mówi JAHWE BÓG. Biada tym, które szyją opaski na każdy przegub ręki, robią różne zasłony na głowy, żeby sobie podporządkować ludzi. Zastawiacie sidła na mój lud, myśląc, że same zachowacie życie?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głoś: Tak mówi Pan, Jahwe: Biada tym, które szyją opaski na każdy przegub ręki i robią nakrycia głowy wszelkiego wymiaru, aby wabić dusze. Będziecie łowili dusze ludu mojego, a własnym duszom zapewnicie życie?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скажеш: Так говорить Господь: Горе тим, що шиють подушки на всякий лікоть руки і роблять накриття на всяку голову всякого росту, щоб звести душі. Розпустилися душі мого народу, і спасли душі.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Oświadcz: Tak mówi Pan, WIEKUISTY: Biada tym, co szyją przewiązki na wszystkie przeguby rąk i zarzutki na głowy wszelkiego wzrostu, aby usidlać dusze! Czy chcecie w Moim ludzie jednym duszom stawiać sidła, a innym, dla własnej korzyści, wróżyć?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powiedz: ʼOto, co rzekł Wszechwładny Pan, JAHWE: ”Biada kobietom zszywającym opaski na wszystkie łokcie i sporządzającym zasłony na każdego rozmiaru głowę, by polować na dusze! Czy dusze, które wy, kobiety, łowicie, to należący do mego ludu, a dusze należące do was to ci, których zachowujecie przy życiu?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wstążki, ּ</w:t>
      </w:r>
      <w:r>
        <w:rPr>
          <w:rtl/>
        </w:rPr>
        <w:t>כֶסֶת</w:t>
      </w:r>
      <w:r>
        <w:rPr>
          <w:rtl w:val="0"/>
        </w:rPr>
        <w:t xml:space="preserve"> (keset), lub: amulety, paski, opaski.</w:t>
      </w:r>
    </w:p>
  </w:footnote>
  <w:footnote w:id="3">
    <w:p>
      <w:pPr>
        <w:pStyle w:val="FootnoteText"/>
      </w:pPr>
      <w:r>
        <w:rPr>
          <w:rStyle w:val="FootnoteReference"/>
        </w:rPr>
        <w:t>2)</w:t>
      </w:r>
      <w:r>
        <w:t xml:space="preserve"> </w:t>
      </w:r>
      <w:r>
        <w:rPr>
          <w:rtl w:val="0"/>
        </w:rPr>
        <w:t xml:space="preserve">zasłony, </w:t>
      </w:r>
      <w:r>
        <w:rPr>
          <w:rtl/>
        </w:rPr>
        <w:t>מִסְּפָחָה</w:t>
      </w:r>
      <w:r>
        <w:rPr>
          <w:rtl w:val="0"/>
        </w:rPr>
        <w:t xml:space="preserve"> (mispacha h), hl, lub szale, &lt;x&gt;330 13:18&lt;/x&gt;L.</w:t>
      </w:r>
    </w:p>
  </w:footnote>
  <w:footnote w:id="4">
    <w:p>
      <w:pPr>
        <w:pStyle w:val="FootnoteText"/>
      </w:pPr>
      <w:r>
        <w:rPr>
          <w:rStyle w:val="FootnoteReference"/>
        </w:rPr>
        <w:t>3)</w:t>
      </w:r>
      <w:r>
        <w:t xml:space="preserve"> </w:t>
      </w:r>
      <w:r>
        <w:t>&lt;x&gt;30 19:26&lt;/x&gt;; &lt;x&gt;50 18:10-14&lt;/x&gt;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2024-04-29T00:05:04Z</dcterms:modified>
</cp:coreProperties>
</file>