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przeciw prorokom Izraela, którzy prorokują, i powiedz prorokującym z własnego serca:* ** Słuchajcie Słowa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serca, </w:t>
      </w:r>
      <w:r>
        <w:rPr>
          <w:rtl/>
        </w:rPr>
        <w:t>לֵב</w:t>
      </w:r>
      <w:r>
        <w:rPr>
          <w:rtl w:val="0"/>
        </w:rPr>
        <w:t xml:space="preserve"> (lew), może odnosić się do rozumu, wyobraźni,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2024-04-28T23:06:51Z</dcterms:modified>
</cp:coreProperties>
</file>