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zedrę wasze zasłony, i wyrwę mój lud z waszej ręki, i już nie będą w waszej ręce jako zdobycz – i poznacie,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2024-04-28T20:20:39Z</dcterms:modified>
</cp:coreProperties>
</file>