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rzeczy pustych nie będziecie oglądać ani uprawiać już wróżb. I wybawię mój lud z waszej ręki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2024-04-29T01:25:11Z</dcterms:modified>
</cp:coreProperties>
</file>