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Biada prorokom głupim, którzy podążają za własnym duchem,* mimo że nic nie widzieli!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prorokom (…) duchem : wg G: prorokującym z własnego serca, τοῖς προφητεύουσιν ἀπὸ καρδίας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2024-04-29T03:56:46Z</dcterms:modified>
</cp:coreProperties>
</file>