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7"/>
        <w:gridCol w:w="2963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prorocy, Izraelu, stali się jak lisy w ruinach.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prorocy, Izraelu, stali się jak lisy w ruinach!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Izraelu, twoi prorocy są jak lisy na pustyniach.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Izraelu!Prorocy twoi są jako liszki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liszki na puszczy, prorocy twoi, Izraelu,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lisy wśród ruin są twoi prorocy, 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prorocy, Izraelu, są jak lisy w ruinach.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Izraelu, twoi prorocy są jak lisy w ruinach.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Izraelu, twoi prorocy są jak lisy w ruinach.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Izraelu, twoi prorocy są jak lisy w ruinach.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пророки, Ізраїлю, як лисиці в пустинях.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Israelu! Twoi prorocy są jak szakale wśród ruin!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prorocy, Izraelu, stali się podobni do lisów w spustoszonych miejscach.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2024-04-29T01:59:07Z</dcterms:modified>
</cp:coreProperties>
</file>