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5"/>
        <w:gridCol w:w="1814"/>
        <w:gridCol w:w="57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mnie mężowie spośród starszych Izraela i usiedli przede mną.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2024-04-29T09:43:10Z</dcterms:modified>
</cp:coreProperties>
</file>