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5"/>
        <w:gridCol w:w="3558"/>
        <w:gridCol w:w="3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ponownie doszło do mnie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tak do mnie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2024-04-29T09:45:56Z</dcterms:modified>
</cp:coreProperties>
</file>