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(tylko) tych trzech mężów pośród niego, na moje życie – oświadczenie Pana JAHWE – że nie uratowaliby ani synów, ani córek. Oni jedynie byliby uratowani, 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— jak żyję — tylko ci trzej mężowie, jeśliby tam mieszkali, zdołaliby ocalić swe życie — oświadcza Wszechmocny JAHWE. Nie uratowaliby oni nawet swoich synów i córek! Jedynie oni mogliby ocalić swe życie, kraj natomiast stałby się pustkowiem!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BÓG, że choćby ci trzej mężowie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niej, żadną miarą nie wybawiliby ani synów, ani córek. Tylko oni sami byliby wybawieni, lecz ziemia byłaby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choćby ci trzej mężowie byli w pośrodku jej, żadną miarąby nie wybawili synów ani córek: oniby tylko sami wybawieni byli, leczby ziemia spustoszona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mężowie, jeśli będą w niej: Żywę ja! mówi JAHWE Bóg, że ani synów, ani córek nie wybawią, ale oni sami wybawieni będą - lecz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w jego środku byli owi trzej mężowie, na moje życie - wyrocznia Pana Boga - nie mogliby uratować ani synów, ani córek; oni sami tylko by ocaleli, kraj zaś zamieniłby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mężowie - jakom żyw - mówi Wszechmocny Pan - nie wyratowaliby ani synów, ani córek, tylko oni sami byliby wyratowani,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mężczyźni, którzy byliby w nim – na Moje życie, wyrocznia Pana BOGA – nie uratowaliby ani synów, ani córek. Tylko oni by ocaleli, a kraj byłby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w nim ci trzej mężczyźni - na moje życie, wyrocznia JAHWE BOGA - nie uratowaliby ani synów, ani córek. Tylko oni sami by ocaleli, a kraj stałby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trzej mężowie znajdowaliby się w nim, [jak prawdą jest, że] Ja żyję - wyrocznia Pana, Jahwe - nie uratowaliby oni ani synów, ani córek. Tylko oni by ocaleli, kraj zaś obróciłby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три чоловіки будуть посеред неї, живу Я, говорить Господь, якщо сини чи дочки спасуться, але лиш вони самі спасуться, а земля буде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owi trzej mężowie pośród niej – Ja jestem żywy, mówi Pan, WIEKUISTY – nie zdołaliby ocalić ani synów, ani też córek, lecz ocaleli tylko sami; zaś ziemia zamieni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gdyby ci trzej mężowie byli pośrodku niego – to jako żyjęʼ, brzmi wypowiedź Wszechwładnego Pana, JAHWE, ʼani synów, ani córek by nie uratowali; oni, tylko oni zostaliby uratowani, a kraj stałby się bezludnym pustkowiemʼ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2024-04-29T10:23:31Z</dcterms:modified>
</cp:coreProperties>
</file>