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1"/>
        <w:gridCol w:w="6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jeślibym zesłał na ten kraj zarazę i wylał na niego moje wzburzenie przez (przelew) krwi, aby wytępić z niego ludzi i bydło,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2024-04-29T11:53:17Z</dcterms:modified>
</cp:coreProperties>
</file>