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tak mówi Pan JAHWE: A jednak, gdy aż czterech moich srogich sędziów: miecz i głód, i drapieżne zwierzę, i zarazę, ześlę na Jerozolimę, aby wytępić z niej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tak mówi Wszechmocny JAHWE: A jednak, pomimo że aż czterech moich srogich sędziów, to znaczy: miecz, głód, drapieżne zwierzęta i zarazę, ześlę na Jerozolimę, aby wytępić z niej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BÓG: Tym bardziej, gdy ześlę na Jerozolimę moje cztery ciężkie kary: miecz, głód, dzikie zwierzęta i zarazę, aby wytraciły z niej ludzi i 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tak mówi panujący Pan: Choćbym cztery kaźni moje ciężkie, miecz, i głód, i zły zwierz, i mór posłał na Jeruzalem, abym wytracił z niego ludzi i zwierzęta,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Bóg: Że choć cztery sądy moje nagorsze, miecz i głód, i złe źwierzę, i mór, puszczę na Jeruzalem, abych pozabijał z niego człowieka i bydlę,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Bóg: Nawet gdybym zesłał na Jerozolimę owe cztery moje straszne klęski - miecz, głód, dzikie zwierzęta i zarazę, aby w niej wyniszczyć ludzi i zwierzęta,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Wszechmocny Pan: Choćbym nawet zesłał na Jeruzalem moich czterech nieszczęsnych sędziów: miecz, głód, dzikie zwierzęta i zarazę, aby wytępić z niego ludzi i bydło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BÓG: Nawet jeśli ześlę na Jerozolimę Moje cztery srogie kary: miecz, głód, dzikie zwierzęta i zarazę, by wytracić w niej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BÓG: Gdy ześlę na Jerozolimę cztery moje srogie kary: miecz, głód, dzikie zwierzęta i zarazę, aby wytracić jej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Pan, Jahwe: Skoro ześlę na Jerozolimę moje cztery srogie kary: miecz, głód, dzikie zwierzęta i zarazę, aby wytracić w niej ludzi i zwierzęta,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Якщо ж і мої чотири погані пімсти, меч і голод і погані звірі і смерть, пішлю проти Єрусалиму, щоб вигубити з нього людину і скотину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tak mówi Pan, WIEKUISTY: Tym bardziej to pewne, bo zsyłam na Jeruszalaim Moje cztery, okrutne kaźnie: Miecz, głód, dzikie zwierzęta i mór, by wytępić z niej ludzi i zwierzęta!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bowiem, co rzekł Wszechwładny Pan, JAHWE: ʼTak też będzie, gdy nadejdą cztery moje sądy wyrządzające szkodę – miecz i klęska głodu, i bestie wyrządzające szkodę, i zaraza – które ześlę na Jerozolimę, by zgładzić z niej ziemskiego człowieka i zwierzę domowe.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2024-04-29T10:08:07Z</dcterms:modified>
</cp:coreProperties>
</file>