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przemienię tę ziemię w pustkowie, ponieważ dopuścili się wiarołomstwa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2024-05-04T06:55:13Z</dcterms:modified>
</cp:coreProperties>
</file>