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odziałem cię we wzorzystą szatę, i obułem w (miękką) skórę, i zawinąłem bisiorem,* i okryłem kosztowną szatą.**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bisiorem, ׁ</w:t>
      </w:r>
      <w:r>
        <w:rPr>
          <w:rtl/>
        </w:rPr>
        <w:t>שֵׁש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kosztowną szatą, </w:t>
      </w:r>
      <w:r>
        <w:rPr>
          <w:rtl/>
        </w:rPr>
        <w:t>מֶׁשִי</w:t>
      </w:r>
      <w:r>
        <w:rPr>
          <w:rtl w:val="0"/>
        </w:rPr>
        <w:t xml:space="preserve"> , być może chodzi o jedwab, &lt;x&gt;330 16:10&lt;/x&gt;L.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2024-04-29T21:34:18Z</dcterms:modified>
</cp:coreProperties>
</file>