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Zaznajom Jerozolimę z jej obrzydliwościami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2024-04-29T18:57:53Z</dcterms:modified>
</cp:coreProperties>
</file>