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mnożyłaś swój nierząd z krajem handlarzy, z Chaldeą, lecz także tym się nie nasyciłaś.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2024-04-29T19:22:29Z</dcterms:modified>
</cp:coreProperties>
</file>