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budowałaś swój nierządny ołtarz na początku każdej drogi* i robiłaś swe miejsce ofiarne na każdym placu! Lecz nie byłaś jak nierządnica z powodu szydzenia z zapłaty.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rozstajach wszystkich dróg.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2024-04-30T00:00:29Z</dcterms:modified>
</cp:coreProperties>
</file>