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(Byłaś) cudzołożną żoną, która zamiast swojego męża przyjmuje obcych!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Byłaś raczej jak niewierna żona, która zamiast męża przyjmuje innych mężczyzn!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cudzołożnej, która zamiast swego męża dopuszcza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niewiasta cudzołożąca, która mimo męża swego obcych przypuszcza.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niewiasta cudzołożąca, która nad męża swego nawodzi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żoną cudzołożnika,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cudzołoży, zamiast swego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cudzołożna zamiast swego męża bierze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подібна жінка, що чужоложить, що бере заплату від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wszeteczna kobieto, która jesteś podległa swojemu mężowi, a brałaś od cudzych!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Żona, która cudzołoży, bierze obcych zamiast własnego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2024-04-29T18:41:50Z</dcterms:modified>
</cp:coreProperties>
</file>